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305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Анастасии Сергеевны,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8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9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полугодие </w:t>
      </w:r>
      <w:r>
        <w:rPr>
          <w:rStyle w:val="cat-Dategrp-7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17, 19, ст. 24 Федерального закона от </w:t>
      </w:r>
      <w:r>
        <w:rPr>
          <w:rStyle w:val="cat-Dategrp-10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358911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1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10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Снегович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724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4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4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4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5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6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7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703240074522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5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